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D" w:rsidRPr="0091717D" w:rsidRDefault="009B6914" w:rsidP="00F9189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NAME OF PROJECT/SERVICE</w:t>
      </w:r>
    </w:p>
    <w:p w:rsidR="00F91899" w:rsidRDefault="00F91899" w:rsidP="004E0C90">
      <w:pPr>
        <w:pStyle w:val="Title"/>
        <w:jc w:val="center"/>
        <w:rPr>
          <w:rFonts w:ascii="Arial" w:eastAsia="Times New Roman" w:hAnsi="Arial" w:cs="Times New Roman"/>
          <w:spacing w:val="0"/>
          <w:kern w:val="0"/>
          <w:sz w:val="24"/>
          <w:szCs w:val="20"/>
        </w:rPr>
      </w:pPr>
    </w:p>
    <w:p w:rsidR="004E0C90" w:rsidRPr="009B6914" w:rsidRDefault="009B6914" w:rsidP="004E0C90">
      <w:pPr>
        <w:pStyle w:val="Title"/>
        <w:jc w:val="center"/>
        <w:rPr>
          <w:rFonts w:ascii="Arial" w:eastAsia="Times New Roman" w:hAnsi="Arial" w:cs="Times New Roman"/>
          <w:b/>
          <w:spacing w:val="0"/>
          <w:kern w:val="0"/>
          <w:sz w:val="24"/>
          <w:szCs w:val="20"/>
        </w:rPr>
      </w:pPr>
      <w:r w:rsidRPr="009B6914">
        <w:rPr>
          <w:rFonts w:ascii="Arial" w:eastAsia="Times New Roman" w:hAnsi="Arial" w:cs="Times New Roman"/>
          <w:b/>
          <w:spacing w:val="0"/>
          <w:kern w:val="0"/>
          <w:sz w:val="24"/>
          <w:szCs w:val="20"/>
        </w:rPr>
        <w:t>[Reference number of the information sharing agreement]</w:t>
      </w:r>
    </w:p>
    <w:p w:rsidR="009B79A1" w:rsidRDefault="009B79A1" w:rsidP="00817BFA">
      <w:pPr>
        <w:jc w:val="center"/>
      </w:pPr>
    </w:p>
    <w:p w:rsidR="009B79A1" w:rsidRDefault="009B79A1" w:rsidP="009B79A1">
      <w:pPr>
        <w:pBdr>
          <w:top w:val="single" w:sz="4" w:space="1" w:color="auto"/>
        </w:pBdr>
        <w:jc w:val="center"/>
      </w:pPr>
    </w:p>
    <w:p w:rsidR="009B79A1" w:rsidRPr="004E0C90" w:rsidRDefault="009B6914" w:rsidP="009B79A1">
      <w:r w:rsidRPr="009B6914">
        <w:t>PARTY</w:t>
      </w:r>
      <w:r w:rsidR="00F91899" w:rsidRPr="009B6914">
        <w:t>:</w:t>
      </w:r>
      <w:r w:rsidR="00F91899">
        <w:rPr>
          <w:b/>
        </w:rPr>
        <w:t xml:space="preserve"> </w:t>
      </w:r>
      <w:r w:rsidR="00F91899">
        <w:t xml:space="preserve"> </w:t>
      </w:r>
      <w:r w:rsidR="00F91899" w:rsidRPr="009B6914">
        <w:rPr>
          <w:b/>
        </w:rPr>
        <w:t>[FULL OFFICIAL NAME] (SHORT NAME)</w:t>
      </w:r>
    </w:p>
    <w:p w:rsidR="009B79A1" w:rsidRPr="004E0C90" w:rsidRDefault="009B79A1" w:rsidP="009B79A1"/>
    <w:p w:rsidR="009B79A1" w:rsidRDefault="009B79A1" w:rsidP="009B79A1">
      <w:r w:rsidRPr="009B6914">
        <w:t>ADDRESS:</w:t>
      </w:r>
      <w:r w:rsidRPr="004E0C90">
        <w:t xml:space="preserve"> </w:t>
      </w:r>
      <w:r w:rsidRPr="009B6914">
        <w:rPr>
          <w:b/>
        </w:rPr>
        <w:t>[ADDRESS]</w:t>
      </w:r>
    </w:p>
    <w:p w:rsidR="00586299" w:rsidRDefault="00586299" w:rsidP="009B79A1"/>
    <w:p w:rsidR="009B79A1" w:rsidRPr="004E0C90" w:rsidRDefault="009B79A1" w:rsidP="009B79A1"/>
    <w:p w:rsidR="001B62C9" w:rsidRDefault="001B62C9" w:rsidP="009B79A1">
      <w:pPr>
        <w:rPr>
          <w:rFonts w:cs="Tahoma"/>
          <w:szCs w:val="22"/>
        </w:rPr>
      </w:pPr>
    </w:p>
    <w:p w:rsidR="009B79A1" w:rsidRDefault="001B62C9" w:rsidP="009B79A1">
      <w:pPr>
        <w:rPr>
          <w:rFonts w:cs="Tahoma"/>
          <w:b/>
          <w:szCs w:val="22"/>
        </w:rPr>
      </w:pPr>
      <w:r>
        <w:rPr>
          <w:rFonts w:cs="Tahoma"/>
          <w:szCs w:val="22"/>
        </w:rPr>
        <w:t>I</w:t>
      </w:r>
      <w:r w:rsidR="009B79A1" w:rsidRPr="004E0C90">
        <w:rPr>
          <w:rFonts w:cs="Tahoma"/>
          <w:szCs w:val="22"/>
        </w:rPr>
        <w:t xml:space="preserve">ncorporated and registered in </w:t>
      </w:r>
      <w:r w:rsidR="009B6914" w:rsidRPr="009B6914">
        <w:rPr>
          <w:rFonts w:cs="Tahoma"/>
          <w:b/>
          <w:szCs w:val="22"/>
        </w:rPr>
        <w:t>[COUNTRY]</w:t>
      </w:r>
      <w:r w:rsidR="009B79A1" w:rsidRPr="004E0C90">
        <w:rPr>
          <w:rFonts w:cs="Tahoma"/>
          <w:szCs w:val="22"/>
        </w:rPr>
        <w:t xml:space="preserve"> with company number </w:t>
      </w:r>
      <w:r w:rsidR="009B79A1" w:rsidRPr="004E0C90">
        <w:rPr>
          <w:rFonts w:cs="Tahoma"/>
          <w:b/>
          <w:szCs w:val="22"/>
        </w:rPr>
        <w:t>[NUMBER]</w:t>
      </w:r>
    </w:p>
    <w:p w:rsidR="001B62C9" w:rsidRDefault="001B62C9" w:rsidP="009B79A1">
      <w:pPr>
        <w:rPr>
          <w:rFonts w:cs="Tahoma"/>
          <w:b/>
          <w:szCs w:val="22"/>
        </w:rPr>
      </w:pPr>
    </w:p>
    <w:p w:rsidR="001B62C9" w:rsidRPr="004E0C90" w:rsidRDefault="001B62C9" w:rsidP="009B79A1">
      <w:pPr>
        <w:rPr>
          <w:rFonts w:cs="Tahoma"/>
          <w:b/>
          <w:szCs w:val="22"/>
        </w:rPr>
      </w:pPr>
      <w:r>
        <w:rPr>
          <w:rFonts w:cs="Tahoma"/>
          <w:b/>
          <w:szCs w:val="22"/>
        </w:rPr>
        <w:t>ICO Registration number: [NUMBER]</w:t>
      </w:r>
    </w:p>
    <w:p w:rsidR="009B79A1" w:rsidRPr="004E0C90" w:rsidRDefault="009B79A1" w:rsidP="009B79A1">
      <w:pPr>
        <w:rPr>
          <w:rFonts w:cs="Tahoma"/>
          <w:szCs w:val="22"/>
        </w:rPr>
      </w:pPr>
    </w:p>
    <w:p w:rsidR="009B79A1" w:rsidRPr="004E0C90" w:rsidRDefault="009B79A1" w:rsidP="009B79A1">
      <w:pPr>
        <w:rPr>
          <w:rFonts w:cs="Tahoma"/>
          <w:szCs w:val="22"/>
        </w:rPr>
      </w:pPr>
      <w:r w:rsidRPr="004E0C90">
        <w:rPr>
          <w:rFonts w:cs="Tahoma"/>
          <w:b/>
          <w:szCs w:val="22"/>
        </w:rPr>
        <w:t>Nominated Senior Information Risk Owner:  [</w:t>
      </w:r>
      <w:r w:rsidRPr="004E0C90">
        <w:rPr>
          <w:rFonts w:cs="Tahoma"/>
          <w:szCs w:val="22"/>
        </w:rPr>
        <w:t xml:space="preserve">person within the </w:t>
      </w:r>
      <w:r w:rsidR="00CE3CAF">
        <w:rPr>
          <w:rFonts w:cs="Tahoma"/>
          <w:szCs w:val="22"/>
        </w:rPr>
        <w:t>P</w:t>
      </w:r>
      <w:r w:rsidR="009B6914">
        <w:rPr>
          <w:rFonts w:cs="Tahoma"/>
          <w:szCs w:val="22"/>
        </w:rPr>
        <w:t>arty</w:t>
      </w:r>
      <w:r w:rsidRPr="004E0C90">
        <w:rPr>
          <w:rFonts w:cs="Tahoma"/>
          <w:szCs w:val="22"/>
        </w:rPr>
        <w:t xml:space="preserve"> with au</w:t>
      </w:r>
      <w:r w:rsidR="00F91899">
        <w:rPr>
          <w:rFonts w:cs="Tahoma"/>
          <w:szCs w:val="22"/>
        </w:rPr>
        <w:t xml:space="preserve">thority and ownership of the </w:t>
      </w:r>
      <w:r w:rsidRPr="004E0C90">
        <w:rPr>
          <w:rFonts w:cs="Tahoma"/>
          <w:szCs w:val="22"/>
        </w:rPr>
        <w:t>information risk]</w:t>
      </w:r>
    </w:p>
    <w:p w:rsidR="009B79A1" w:rsidRPr="004E0C90" w:rsidRDefault="009B79A1" w:rsidP="009B79A1">
      <w:pPr>
        <w:rPr>
          <w:rFonts w:cs="Tahoma"/>
          <w:szCs w:val="22"/>
        </w:rPr>
      </w:pPr>
    </w:p>
    <w:p w:rsidR="004E0C90" w:rsidRDefault="009B79A1" w:rsidP="009B79A1">
      <w:pPr>
        <w:rPr>
          <w:rFonts w:cs="Tahoma"/>
          <w:szCs w:val="22"/>
        </w:rPr>
      </w:pPr>
      <w:r w:rsidRPr="004E0C90">
        <w:rPr>
          <w:rFonts w:cs="Tahoma"/>
          <w:b/>
          <w:szCs w:val="22"/>
        </w:rPr>
        <w:t>Nominated Data Protection Officer</w:t>
      </w:r>
      <w:r w:rsidR="003F32BC">
        <w:rPr>
          <w:rFonts w:cs="Tahoma"/>
          <w:szCs w:val="22"/>
        </w:rPr>
        <w:t>: [NAME]</w:t>
      </w:r>
      <w:r w:rsidR="004E0C90" w:rsidRPr="004E0C90">
        <w:rPr>
          <w:rFonts w:cs="Tahoma"/>
          <w:szCs w:val="22"/>
        </w:rPr>
        <w:t xml:space="preserve"> </w:t>
      </w:r>
    </w:p>
    <w:p w:rsidR="004E0C90" w:rsidRDefault="004E0C90" w:rsidP="009B79A1">
      <w:pPr>
        <w:rPr>
          <w:rFonts w:cs="Tahoma"/>
          <w:szCs w:val="22"/>
        </w:rPr>
      </w:pPr>
      <w:proofErr w:type="spellStart"/>
      <w:r>
        <w:rPr>
          <w:rFonts w:cs="Tahoma"/>
          <w:b/>
          <w:szCs w:val="22"/>
        </w:rPr>
        <w:t>DPO</w:t>
      </w:r>
      <w:proofErr w:type="spellEnd"/>
      <w:r>
        <w:rPr>
          <w:rFonts w:cs="Tahoma"/>
          <w:b/>
          <w:szCs w:val="22"/>
        </w:rPr>
        <w:t xml:space="preserve"> </w:t>
      </w:r>
      <w:r w:rsidRPr="004E0C90">
        <w:rPr>
          <w:rFonts w:cs="Tahoma"/>
          <w:b/>
          <w:szCs w:val="22"/>
        </w:rPr>
        <w:t>Contact details:</w:t>
      </w:r>
      <w:r w:rsidR="003F32BC">
        <w:rPr>
          <w:rFonts w:cs="Tahoma"/>
          <w:szCs w:val="22"/>
        </w:rPr>
        <w:t xml:space="preserve"> (</w:t>
      </w:r>
      <w:r w:rsidRPr="004E0C90">
        <w:rPr>
          <w:rFonts w:cs="Tahoma"/>
          <w:szCs w:val="22"/>
        </w:rPr>
        <w:t xml:space="preserve"> </w:t>
      </w:r>
      <w:hyperlink r:id="rId7" w:anchor="data" w:history="1">
        <w:r w:rsidRPr="004E0C90">
          <w:rPr>
            <w:rStyle w:val="Hyperlink"/>
            <w:rFonts w:cs="Tahoma"/>
            <w:szCs w:val="22"/>
          </w:rPr>
          <w:t>https://www.nhsinform.scot/care-support-and-rights/health-rights/confidentiality-and-data-protection/how-the-nhs-handles-your-personal-health-information#data</w:t>
        </w:r>
      </w:hyperlink>
      <w:r w:rsidRPr="004E0C90">
        <w:rPr>
          <w:rFonts w:cs="Tahoma"/>
          <w:szCs w:val="22"/>
        </w:rPr>
        <w:t>)</w:t>
      </w:r>
      <w:r w:rsidR="003F32BC">
        <w:rPr>
          <w:rFonts w:cs="Tahoma"/>
          <w:szCs w:val="22"/>
        </w:rPr>
        <w:t xml:space="preserve"> If details in NHS Inform are not up to date please provide an update:</w:t>
      </w:r>
    </w:p>
    <w:p w:rsidR="003F32BC" w:rsidRPr="004E0C90" w:rsidRDefault="003F32BC" w:rsidP="009B79A1">
      <w:pPr>
        <w:rPr>
          <w:rFonts w:cs="Tahoma"/>
          <w:szCs w:val="22"/>
        </w:rPr>
      </w:pPr>
    </w:p>
    <w:p w:rsidR="009B79A1" w:rsidRPr="004E0C90" w:rsidRDefault="009B79A1" w:rsidP="009B79A1">
      <w:pPr>
        <w:rPr>
          <w:rFonts w:cs="Tahoma"/>
          <w:szCs w:val="22"/>
        </w:rPr>
      </w:pPr>
    </w:p>
    <w:p w:rsidR="004E0C90" w:rsidRDefault="009B79A1" w:rsidP="009B79A1">
      <w:pPr>
        <w:rPr>
          <w:rFonts w:cs="Tahoma"/>
          <w:szCs w:val="22"/>
        </w:rPr>
      </w:pPr>
      <w:r w:rsidRPr="004E0C90">
        <w:rPr>
          <w:rFonts w:cs="Tahoma"/>
          <w:b/>
          <w:szCs w:val="22"/>
        </w:rPr>
        <w:t>Nominated Caldicott Guardian</w:t>
      </w:r>
      <w:r w:rsidRPr="004E0C90">
        <w:rPr>
          <w:rFonts w:cs="Tahoma"/>
          <w:szCs w:val="22"/>
        </w:rPr>
        <w:t>: [e.g. designated</w:t>
      </w:r>
      <w:r w:rsidR="00CE3CAF">
        <w:rPr>
          <w:rFonts w:cs="Tahoma"/>
          <w:szCs w:val="22"/>
        </w:rPr>
        <w:t xml:space="preserve"> Caldicott guardian </w:t>
      </w:r>
      <w:r w:rsidRPr="004E0C90">
        <w:rPr>
          <w:rFonts w:cs="Tahoma"/>
          <w:szCs w:val="22"/>
        </w:rPr>
        <w:t xml:space="preserve">within the </w:t>
      </w:r>
      <w:r w:rsidR="00CE3CAF">
        <w:rPr>
          <w:rFonts w:cs="Tahoma"/>
          <w:szCs w:val="22"/>
        </w:rPr>
        <w:t>P</w:t>
      </w:r>
      <w:r w:rsidR="009B6914">
        <w:rPr>
          <w:rFonts w:cs="Tahoma"/>
          <w:szCs w:val="22"/>
        </w:rPr>
        <w:t>arty</w:t>
      </w:r>
      <w:r w:rsidR="00CE3CAF">
        <w:rPr>
          <w:rFonts w:cs="Tahoma"/>
          <w:szCs w:val="22"/>
        </w:rPr>
        <w:t xml:space="preserve"> or the Health Board as applicable</w:t>
      </w:r>
      <w:r w:rsidRPr="004E0C90">
        <w:rPr>
          <w:rFonts w:cs="Tahoma"/>
          <w:szCs w:val="22"/>
        </w:rPr>
        <w:t>]</w:t>
      </w:r>
    </w:p>
    <w:p w:rsidR="00CE3CAF" w:rsidRDefault="00CE3CAF" w:rsidP="009B79A1">
      <w:pPr>
        <w:rPr>
          <w:rFonts w:cs="Tahoma"/>
          <w:szCs w:val="22"/>
        </w:rPr>
      </w:pPr>
    </w:p>
    <w:p w:rsidR="00A57843" w:rsidRDefault="004E0C90" w:rsidP="00586299">
      <w:pPr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Caldicott Guardian </w:t>
      </w:r>
      <w:r w:rsidRPr="004E0C90">
        <w:rPr>
          <w:rFonts w:cs="Tahoma"/>
          <w:b/>
          <w:szCs w:val="22"/>
        </w:rPr>
        <w:t>Contact details:</w:t>
      </w:r>
      <w:r w:rsidRPr="004E0C90">
        <w:rPr>
          <w:rFonts w:cs="Tahoma"/>
          <w:szCs w:val="22"/>
        </w:rPr>
        <w:t xml:space="preserve"> (e.g. </w:t>
      </w:r>
      <w:hyperlink r:id="rId8" w:anchor="data" w:history="1">
        <w:r w:rsidRPr="004E0C90">
          <w:rPr>
            <w:rStyle w:val="Hyperlink"/>
            <w:rFonts w:cs="Tahoma"/>
            <w:szCs w:val="22"/>
          </w:rPr>
          <w:t>https://www.nhsinform.scot/care-support-and-rights/health-rights/confidentiality-and-data-protection/how-the-nhs-handles-your-personal-health-information#data</w:t>
        </w:r>
      </w:hyperlink>
      <w:r w:rsidRPr="004E0C90">
        <w:rPr>
          <w:rFonts w:cs="Tahoma"/>
          <w:szCs w:val="22"/>
        </w:rPr>
        <w:t>)</w:t>
      </w:r>
      <w:r w:rsidR="003F32BC">
        <w:rPr>
          <w:rFonts w:cs="Tahoma"/>
          <w:szCs w:val="22"/>
        </w:rPr>
        <w:t xml:space="preserve"> If details in NHS Inform are not up to date please provide an update:</w:t>
      </w:r>
    </w:p>
    <w:p w:rsidR="003F32BC" w:rsidRPr="00586299" w:rsidRDefault="003F32BC" w:rsidP="00586299">
      <w:pPr>
        <w:rPr>
          <w:rFonts w:cs="Tahoma"/>
          <w:szCs w:val="22"/>
        </w:rPr>
      </w:pPr>
    </w:p>
    <w:p w:rsidR="00586299" w:rsidRDefault="00586299" w:rsidP="007C7F85"/>
    <w:p w:rsidR="003F32BC" w:rsidRDefault="00817BFA" w:rsidP="00586299">
      <w:pPr>
        <w:pBdr>
          <w:top w:val="single" w:sz="4" w:space="1" w:color="auto"/>
        </w:pBdr>
      </w:pPr>
      <w:r>
        <w:t xml:space="preserve">By signing this Form, the </w:t>
      </w:r>
      <w:r w:rsidR="00CE3CAF">
        <w:t xml:space="preserve">Party </w:t>
      </w:r>
      <w:r w:rsidR="004E0C90">
        <w:t xml:space="preserve">acknowledges the </w:t>
      </w:r>
      <w:r w:rsidR="004E0C90" w:rsidRPr="004E0C90">
        <w:t>Joint controller protocol and data sharing principles</w:t>
      </w:r>
      <w:r w:rsidR="004E0C90">
        <w:t xml:space="preserve"> as set up in th</w:t>
      </w:r>
      <w:r w:rsidR="00CE3CAF">
        <w:t>is</w:t>
      </w:r>
      <w:r w:rsidR="004E0C90">
        <w:t xml:space="preserve"> Information Sharing Agreement</w:t>
      </w:r>
      <w:r w:rsidR="00CE3CAF">
        <w:t xml:space="preserve"> (ISA).</w:t>
      </w:r>
    </w:p>
    <w:p w:rsidR="001B62C9" w:rsidRDefault="001B62C9" w:rsidP="007C7F85"/>
    <w:p w:rsidR="001B62C9" w:rsidRDefault="001B62C9" w:rsidP="001B62C9">
      <w:r>
        <w:t>T</w:t>
      </w:r>
      <w:r w:rsidRPr="0032750E">
        <w:t xml:space="preserve">he undersigned agree to </w:t>
      </w:r>
      <w:r>
        <w:t xml:space="preserve">the details </w:t>
      </w:r>
      <w:r w:rsidRPr="0032750E">
        <w:t xml:space="preserve">recorded in this Information Sharing Agreement; are satisfied that our representatives have carried out the preparatory work set out in the Information Sharing Tool-kit for Scotland and </w:t>
      </w:r>
      <w:r>
        <w:t xml:space="preserve">are </w:t>
      </w:r>
      <w:r w:rsidRPr="0032750E">
        <w:t>committed to the ongoing monitoring and review of the scope, purpose and man</w:t>
      </w:r>
      <w:r>
        <w:t>ner of the information sharing.</w:t>
      </w:r>
    </w:p>
    <w:p w:rsidR="001B62C9" w:rsidRDefault="001B62C9" w:rsidP="007C7F85"/>
    <w:p w:rsidR="00817BFA" w:rsidRDefault="00817BFA" w:rsidP="00817BFA"/>
    <w:p w:rsidR="001770A1" w:rsidRDefault="00817BFA" w:rsidP="001770A1">
      <w:pPr>
        <w:rPr>
          <w:rFonts w:cs="Tahoma"/>
          <w:szCs w:val="22"/>
        </w:rPr>
      </w:pPr>
      <w:r>
        <w:t xml:space="preserve"> </w:t>
      </w:r>
      <w:r w:rsidR="001770A1">
        <w:rPr>
          <w:rFonts w:cs="Tahoma"/>
          <w:szCs w:val="22"/>
        </w:rPr>
        <w:t>Signed by</w:t>
      </w:r>
      <w:r w:rsidR="00586299">
        <w:rPr>
          <w:rFonts w:cs="Tahoma"/>
          <w:szCs w:val="22"/>
        </w:rPr>
        <w:t xml:space="preserve">   </w:t>
      </w:r>
      <w:r w:rsidR="00586299" w:rsidRPr="00586299">
        <w:rPr>
          <w:rFonts w:cs="Tahoma"/>
          <w:b/>
          <w:szCs w:val="22"/>
        </w:rPr>
        <w:t>[FULL NAME]</w:t>
      </w:r>
      <w:r w:rsidR="00586299">
        <w:rPr>
          <w:rFonts w:cs="Tahoma"/>
          <w:szCs w:val="22"/>
        </w:rPr>
        <w:t xml:space="preserve">    Date: </w:t>
      </w:r>
    </w:p>
    <w:p w:rsidR="001770A1" w:rsidRDefault="001770A1" w:rsidP="001770A1">
      <w:pPr>
        <w:rPr>
          <w:rFonts w:cs="Tahoma"/>
          <w:szCs w:val="22"/>
        </w:rPr>
      </w:pPr>
    </w:p>
    <w:p w:rsidR="001770A1" w:rsidRPr="001F3F38" w:rsidRDefault="001770A1" w:rsidP="001770A1">
      <w:pPr>
        <w:rPr>
          <w:rFonts w:cs="Tahoma"/>
          <w:szCs w:val="22"/>
        </w:rPr>
      </w:pPr>
    </w:p>
    <w:p w:rsidR="001770A1" w:rsidRPr="00586299" w:rsidRDefault="001770A1" w:rsidP="00586299">
      <w:pPr>
        <w:pStyle w:val="Section"/>
        <w:rPr>
          <w:rFonts w:cs="Tahoma"/>
          <w:szCs w:val="22"/>
        </w:rPr>
      </w:pPr>
      <w:r w:rsidRPr="001F3F38">
        <w:rPr>
          <w:rFonts w:cs="Tahoma"/>
          <w:szCs w:val="22"/>
        </w:rPr>
        <w:t>....</w:t>
      </w:r>
      <w:r>
        <w:rPr>
          <w:rFonts w:cs="Tahoma"/>
          <w:szCs w:val="22"/>
        </w:rPr>
        <w:t>..............................................................</w:t>
      </w:r>
    </w:p>
    <w:sectPr w:rsidR="001770A1" w:rsidRPr="00586299" w:rsidSect="009B79A1">
      <w:headerReference w:type="default" r:id="rId9"/>
      <w:footerReference w:type="default" r:id="rId10"/>
      <w:pgSz w:w="11906" w:h="16838" w:code="9"/>
      <w:pgMar w:top="1702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C5" w:rsidRDefault="00873DC5" w:rsidP="00873DC5">
      <w:r>
        <w:separator/>
      </w:r>
    </w:p>
  </w:endnote>
  <w:endnote w:type="continuationSeparator" w:id="0">
    <w:p w:rsidR="00873DC5" w:rsidRDefault="00873DC5" w:rsidP="008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B" w:rsidRDefault="00C817C0" w:rsidP="00A813DC">
    <w:pPr>
      <w:pStyle w:val="Footer"/>
      <w:rPr>
        <w:rStyle w:val="Emphasis"/>
      </w:rPr>
    </w:pPr>
    <w:r w:rsidRPr="00C817C0">
      <w:rPr>
        <w:rStyle w:val="Emphasis"/>
      </w:rPr>
      <w:t xml:space="preserve">Information sharing agreement, IS Toolkit Scotland </w:t>
    </w:r>
    <w:proofErr w:type="spellStart"/>
    <w:r w:rsidRPr="00C817C0">
      <w:rPr>
        <w:rStyle w:val="Emphasis"/>
      </w:rPr>
      <w:t>v201902</w:t>
    </w:r>
    <w:proofErr w:type="spellEnd"/>
  </w:p>
  <w:p w:rsidR="00A813DC" w:rsidRPr="00A813DC" w:rsidRDefault="00A813DC" w:rsidP="00A813DC">
    <w:pPr>
      <w:pStyle w:val="Footer"/>
    </w:pPr>
    <w:r>
      <w:rPr>
        <w:rStyle w:val="Emphasis"/>
      </w:rPr>
      <w:t>Multi Party Sign off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C5" w:rsidRDefault="00873DC5" w:rsidP="00873DC5">
      <w:r>
        <w:separator/>
      </w:r>
    </w:p>
  </w:footnote>
  <w:footnote w:type="continuationSeparator" w:id="0">
    <w:p w:rsidR="00873DC5" w:rsidRDefault="00873DC5" w:rsidP="0087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C5" w:rsidRDefault="009B79A1">
    <w:pPr>
      <w:pStyle w:val="Header"/>
    </w:pPr>
    <w:r w:rsidRPr="00D0374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E0A83D" wp14:editId="68A32C6F">
          <wp:simplePos x="0" y="0"/>
          <wp:positionH relativeFrom="margin">
            <wp:posOffset>4838700</wp:posOffset>
          </wp:positionH>
          <wp:positionV relativeFrom="margin">
            <wp:posOffset>-565785</wp:posOffset>
          </wp:positionV>
          <wp:extent cx="1010285" cy="454660"/>
          <wp:effectExtent l="0" t="0" r="0" b="2540"/>
          <wp:wrapNone/>
          <wp:docPr id="29" name="Picture 1" descr="screen-shot-2015-12-06-at-15-27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-shot-2015-12-06-at-15-27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46" t="-1455" r="-274" b="45261"/>
                  <a:stretch/>
                </pic:blipFill>
                <pic:spPr bwMode="auto">
                  <a:xfrm>
                    <a:off x="0" y="0"/>
                    <a:ext cx="101028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0374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5C74C9" wp14:editId="4BF9119E">
          <wp:simplePos x="0" y="0"/>
          <wp:positionH relativeFrom="margin">
            <wp:posOffset>-123825</wp:posOffset>
          </wp:positionH>
          <wp:positionV relativeFrom="margin">
            <wp:posOffset>-657225</wp:posOffset>
          </wp:positionV>
          <wp:extent cx="1403350" cy="604520"/>
          <wp:effectExtent l="0" t="0" r="0" b="0"/>
          <wp:wrapNone/>
          <wp:docPr id="28" name="Picture 2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4CAF222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2B64C8"/>
    <w:multiLevelType w:val="hybridMultilevel"/>
    <w:tmpl w:val="DCEA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55E"/>
    <w:multiLevelType w:val="hybridMultilevel"/>
    <w:tmpl w:val="008C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AA4EDB"/>
    <w:multiLevelType w:val="hybridMultilevel"/>
    <w:tmpl w:val="C240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4"/>
    <w:rsid w:val="00027C27"/>
    <w:rsid w:val="000C0CF4"/>
    <w:rsid w:val="000C44D4"/>
    <w:rsid w:val="00170498"/>
    <w:rsid w:val="001770A1"/>
    <w:rsid w:val="001B62C9"/>
    <w:rsid w:val="00266591"/>
    <w:rsid w:val="00281579"/>
    <w:rsid w:val="00306C61"/>
    <w:rsid w:val="0031743D"/>
    <w:rsid w:val="00321BA1"/>
    <w:rsid w:val="0037582B"/>
    <w:rsid w:val="003E097B"/>
    <w:rsid w:val="003F32BC"/>
    <w:rsid w:val="004D0EB2"/>
    <w:rsid w:val="004E0C90"/>
    <w:rsid w:val="00562829"/>
    <w:rsid w:val="00586299"/>
    <w:rsid w:val="00680FFA"/>
    <w:rsid w:val="00765CF5"/>
    <w:rsid w:val="007C7F85"/>
    <w:rsid w:val="007F36B3"/>
    <w:rsid w:val="00817BFA"/>
    <w:rsid w:val="00857548"/>
    <w:rsid w:val="00873DC5"/>
    <w:rsid w:val="00901A4D"/>
    <w:rsid w:val="0091717D"/>
    <w:rsid w:val="009915EB"/>
    <w:rsid w:val="009A349B"/>
    <w:rsid w:val="009B6914"/>
    <w:rsid w:val="009B7615"/>
    <w:rsid w:val="009B79A1"/>
    <w:rsid w:val="009C2AF7"/>
    <w:rsid w:val="009F75C2"/>
    <w:rsid w:val="00A139DF"/>
    <w:rsid w:val="00A57843"/>
    <w:rsid w:val="00A813DC"/>
    <w:rsid w:val="00AA1D29"/>
    <w:rsid w:val="00B51BDC"/>
    <w:rsid w:val="00B561C0"/>
    <w:rsid w:val="00B773CE"/>
    <w:rsid w:val="00BA65C6"/>
    <w:rsid w:val="00C817C0"/>
    <w:rsid w:val="00C91823"/>
    <w:rsid w:val="00CA3C3C"/>
    <w:rsid w:val="00CD4FFA"/>
    <w:rsid w:val="00CE3CAF"/>
    <w:rsid w:val="00D008AB"/>
    <w:rsid w:val="00D03747"/>
    <w:rsid w:val="00D256B7"/>
    <w:rsid w:val="00D672CF"/>
    <w:rsid w:val="00DC0523"/>
    <w:rsid w:val="00E176D4"/>
    <w:rsid w:val="00ED0725"/>
    <w:rsid w:val="00F51279"/>
    <w:rsid w:val="00F9189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3E097B"/>
    <w:pPr>
      <w:numPr>
        <w:numId w:val="6"/>
      </w:numPr>
      <w:outlineLvl w:val="0"/>
    </w:pPr>
    <w:rPr>
      <w:b/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3E097B"/>
    <w:pPr>
      <w:numPr>
        <w:ilvl w:val="1"/>
        <w:numId w:val="6"/>
      </w:numPr>
      <w:outlineLvl w:val="1"/>
    </w:pPr>
    <w:rPr>
      <w:b/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3E097B"/>
    <w:rPr>
      <w:rFonts w:ascii="Arial" w:hAnsi="Arial" w:cs="Times New Roman"/>
      <w:b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3E097B"/>
    <w:rPr>
      <w:rFonts w:ascii="Arial" w:hAnsi="Arial" w:cs="Times New Roman"/>
      <w:b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0C4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4D4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44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DC5"/>
    <w:pPr>
      <w:spacing w:before="100" w:beforeAutospacing="1" w:after="360"/>
    </w:pPr>
    <w:rPr>
      <w:rFonts w:ascii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3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">
    <w:name w:val="Section"/>
    <w:basedOn w:val="Normal"/>
    <w:next w:val="Normal"/>
    <w:uiPriority w:val="29"/>
    <w:semiHidden/>
    <w:qFormat/>
    <w:rsid w:val="001770A1"/>
    <w:pPr>
      <w:keepNext/>
      <w:spacing w:after="240"/>
      <w:outlineLvl w:val="0"/>
    </w:pPr>
    <w:rPr>
      <w:rFonts w:ascii="Tahoma" w:eastAsia="Calibri" w:hAnsi="Tahoma" w:cs="Arial"/>
      <w:b/>
      <w:caps/>
      <w:sz w:val="22"/>
    </w:rPr>
  </w:style>
  <w:style w:type="character" w:styleId="Emphasis">
    <w:name w:val="Emphasis"/>
    <w:basedOn w:val="DefaultParagraphFont"/>
    <w:uiPriority w:val="20"/>
    <w:qFormat/>
    <w:rsid w:val="00A81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701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8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5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78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568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18272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92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care-support-and-rights/health-rights/confidentiality-and-data-protection/how-the-nhs-handles-your-personal-health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inform.scot/care-support-and-rights/health-rights/confidentiality-and-data-protection/how-the-nhs-handles-your-personal-health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Template Multi-Party Sign Off Form v201902</dc:title>
  <dc:subject/>
  <dc:creator/>
  <cp:keywords/>
  <dc:description/>
  <cp:lastModifiedBy/>
  <cp:revision>1</cp:revision>
  <dcterms:created xsi:type="dcterms:W3CDTF">2019-02-06T12:20:00Z</dcterms:created>
  <dcterms:modified xsi:type="dcterms:W3CDTF">2019-02-06T12:21:00Z</dcterms:modified>
</cp:coreProperties>
</file>